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3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wyprawie Nikanora dotarła do Judy, przekazał on swoim ludziom wiadomość o nadejściu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wyprawie Nikanora dotarła do Judy. Gdy przekazał swoim towarzyszom wiadomość o nadciągającym wojsku, ci,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Юди дійшло про прихід Ніканора і він передав тим, що з ним про прихід війська.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2024-04-28T23:04:24Z</dcterms:modified>
</cp:coreProperties>
</file>