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06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sprzedawali wszystko, co im pozostało, błagając Pana, aby ocalił tych, których bezbożny Nikanor sprzedał, jeszcze przed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sprzedawali wszystko, co im pozostało, a ponieważ bezbożny Nikanor, zanim jeszcze doszło do bitwy, sprzedał ich w niewolę, wspólnie błagali JAHWE o ocalenie,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продавали все остале, а заразом благали Господа, щоб спасти тих, що під безбожним Ніканором, раніше ніж будуть продані.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2024-04-28T23:35:29Z</dcterms:modified>
</cp:coreProperties>
</file>