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Machabeusz zgromadził swoich ludzi w liczbie sześciu tysięcy i upomniał ich, aby nie przerazili się nieprzyjaciół ani nie lękali mnóstwa pogan, którzy niesprawiedliwie występują przeciwko nim, ale by walczyli bohatersko.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Machabeusz zgromadził swoich towarzyszy, których było sześć tysięcy, dodawał im otuchy, aby walczyli bohatersko, nie przerazili się nieprzyjaciół ani nie obawiali się mnóstwa pogan, którzy niesprawiedliwie nadchodzą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Маккавей зібравши тих, що були з ним, числом шість тисяч, заохочував не боятися ворогів, ані не боятися множества безбожних народів, що проти них прийшли, а мужньо боротися,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2024-04-28T20:16:03Z</dcterms:modified>
</cp:coreProperties>
</file>