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1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braci: Szymona, Józefa i Jonatana ustanowił dowódcami poszczególnych oddziałów, przydzielając każdemu tysiąc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swoich braci: Szymona, Józefa i Jonatana dowódcami poszczególnych oddziałów, każdemu dając pod komendę tysiąc pięćset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наставивши своїх братів Симона і Йосипа і Йонатана воєводами кожної часті, віддавши кожному тисячу пятьсот,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2024-04-29T07:39:32Z</dcterms:modified>
</cp:coreProperties>
</file>