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08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wyznaczył także Eleazara do odczytania świętej księgi i dał hasło: Z Bożą pomocą. Sam dowodząc pierwszym oddziałem, uderzył na Nikanora.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mianował także Eleazara. Po publicznym odczytaniu świętej księgi rzucił hasło: „Z Bożą pomocą!” i stając na czele pierwszego oddziału, rzucił się na Nikanora.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Елеазара, що читав святу книгу, і давши знак божої помочі, будучи воєводою першої часті, він зударився з Никанором.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2024-04-28T22:46:46Z</dcterms:modified>
</cp:coreProperties>
</file>