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Machabejska 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570"/>
        <w:gridCol w:w="65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Zabrali ich broń, zgromadzili zdarte z wrogów łupy, a potem rozpoczęli szabat, bardziej niż zwykle błogosławili i wysławiali Pana, który ich wybawił, wyznaczając im na ten dzień początek zmiłowania.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zebrali swoją broń i zdarli z nieprzyjaciół zbroje, rozpoczęli szabat. Uwielbiali i wysławiali JAHWE bardziej niż zwykle, bo wybawił ich w tym dniu i znowu zaczął okazywać im 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зібравши свою зброю і стягнувши добич з вояків, впродовж суботи дуже хвалили і визнавалися Господеві, що (їх) спас в тому дні, поставивши їм початок милосердя.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2024-04-29T02:14:52Z</dcterms:modified>
</cp:coreProperties>
</file>