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4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 zanieśli wspólne błagania, prosząc miłosiernego Pana, aby do końca pojednał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uczynili, urządzili wspólne modlitwy, błagając miłosiernego JAHWE, aby pojednał się do końca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це і зробивши спільну молитву, вони благали милосердного Господа, щоб Він до кінця примирився з своїми рабами.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2024-04-28T21:00:00Z</dcterms:modified>
</cp:coreProperties>
</file>