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315"/>
        <w:gridCol w:w="5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zlitował się nad zniszczonym miastem, które miano zrównać z ziemią, aby usłyszał wołającą do Niego krew,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zlitował się nad zniszczonym miastem, które było bliskie zrównania z ziemią; aby usłyszał krew wołającą do 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помилував знищене місто, яке мало що не зрівнене з землею, і вислухав кров, що до нього кличе,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2024-04-29T01:49:58Z</dcterms:modified>
</cp:coreProperties>
</file>