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Starli się w boju również z ludźmi Tymoteusza i Bakchidesa, zabijając spośród nich ponad dwadzieścia tysięcy, i zajęli bardzo wysokie twierdze. Obfite łupy podzielili na równe części: dla siebie oraz dla poszkodowanych sierot, wdów, a także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starli się w boju z ludźmi Tymoteusza i Bakchidesa, zabili spośród nich ponad dwadzieścia tysięcy i opanowali wysoko położone twierdze. Podzielili obfite łupy na równe części: dla siebie, dla rannych, dla sierot i wdów, a także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забили понад дві тисячі тих, що воювали з Тимотеєм і Вакхідом і легко захопили дуже високі твердині і (ще) більше здобичі розділили по рівному собі і немічним і сиротам і вдовицям, а ще й дали старцям.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2024-04-29T07:35:25Z</dcterms:modified>
</cp:coreProperties>
</file>