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84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broń wrogów i wszystko złożyli starannie w stosownych miejscach, a resztę łupów zanieśli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Zdobytą broń starannie złożyli w przeznaczonych na to miejscach, a resztę łupów zanieśli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зібравши їхню зброю, старанно все поклали до надійних місць, а остале зі здобичі понесли до Єрусалиму.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2024-04-28T22:45:18Z</dcterms:modified>
</cp:coreProperties>
</file>