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86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filarchę z otoczenia Tymoteusza, człowieka bardzo bezbożnego, który wyrządził Żydom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filarchę z otoczenia Tymoteusza, człowieka bardzo bezbożnego, który wyrządził Żydom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Володаря, що (був) при Тимотеєві вони забили, дуже безбожного чоловіка, і який дуже гнобив юдеїв.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2024-04-28T23:24:06Z</dcterms:modified>
</cp:coreProperties>
</file>