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gorszy zaś Nikanor, który sprowadził tysiąc handlarzy, aby im sprzedać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Nikanor zaś, ten największy nikczemnik, który sprowadził tysiąc handlarzy, aby im sprzedać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тричі грішний Ніканор, що привів тисячу купців на закуп юдеїв,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2024-04-28T19:34:59Z</dcterms:modified>
</cp:coreProperties>
</file>