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Pana został upokorzony przez tych, których tak bardzo lekceważył. Zrzucił wspaniałą szatę i przez środek kraju, jak zbiegły niewolnik uciekał samotnie do Antiochii. Niezmiernie przy tym rozpaczał z powodu utraty swojego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Pana został upokorzony przez tych, którymi gardził. Musiał porzucić swoją wspaniałą szatę i samotnie uciekać przez pola jak zbiegły niewolnik. Miał jednak tyle szczęścia, że chociaż jego wojsko zostało zniszczone, jemu udało się przedrzeć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впокорений при господній помочі тими, що ним вважалися за найменших, відклавши одіж слави, самітним себе зробивши, за звичаєм втікача пішов посеред землі до Антіохії, понад все осягнувши знищення війська.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2024-04-28T20:29:38Z</dcterms:modified>
</cp:coreProperties>
</file>