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Rzymianom obiecał spłacić dług za sprzedanych do niewoli jeńców wziętych w Jerozolimie, rozpowiadał, że Żydzi mają Obrońcę, i że są niepokonani, ponieważ zachowują ustanowione przez Niego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obiecywał, że dzięki środkom ze sprzedaży w niewolę mieszkańców Jerozolimy zapłaci daninę należną Rzymianom, teraz ogłaszał, że Żydzi mają Obrońcę i z tego powodu są niepokonani, ponieważ kierują się ustanowionymi przez Niego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він, що себе зобовязав тими, що з полону з Єрусалиму, видати Римлянам в данину, сповістив, що юдеї мають помічника і через це юдеї нездоланні, томущо ідуть за законами, що Ним приписані.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2024-04-29T01:27:10Z</dcterms:modified>
</cp:coreProperties>
</file>