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natychmiast wybrał Nikanora, syna Patroklosa, jednego z pierwszych przyjaciół króla, i posłał go, ustanawiając wodzem co najmniej nad dwudziestoma tysiącami ludzi ze wszystkich narodów, aby wytępił wszystkich mieszkańców Judei. Przydzielił mu też jako wodza Gorgiasza, człowieka mającego doświadczenie w sprawach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natychmiast wybrał Nikanora, syna Patrokla, jednego z pierwszych przyjaciół króla, i posłał go na czele nie mniej niż dwudziestu tysięcy najemników ze wszystkich narodów, aby zgładził cały naród Judei. Przydzielił mu także Gorgiasza, który był wodzem i miał doświadczenie w sprawach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швидко вибравши Ніканора сина Патрокла, першого з друзів, післав, поставивши йому не менше двадцять тисяч памфілійського люду, щоб вигубити ввесь юдейський нарід. Він йому приставив і Ґордія чоловіка вождя, що мав досвід у воєнних справах.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2024-04-28T23:16:00Z</dcterms:modified>
</cp:coreProperties>
</file>