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mu powiedziano, że byłoby to niewłaściwe, bo nie wolno tam wchodzić nikomu z ludu ani też żadnemu kapłanowi – oprócz arcykapłana, który przewodzi wszystkim, a i jemu tylko raz w roku – nie dał się wcale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ті сказали, що не годиться, щоб це сталося, томущо ані тим з народу не годиться ввійти, ані всім священикам, але лиш самому голові всіх - архиєреєві, і цьому раз в рік, він ніяк не уступив.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2024-04-19T19:40:22Z</dcterms:modified>
</cp:coreProperties>
</file>