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3339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lekkomyślnie stwierdził: Nie ma się czym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хтось не передумавши сказав, що йому зле цим хвалитися.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2024-04-16T22:00:56Z</dcterms:modified>
</cp:coreProperties>
</file>