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20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pozostali w mieście, wybiegli zaniepokojeni, przypuszczając, że dzieje się coś niezwykłego.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осталися в місті, жахнувшись, вискочили не знаючи, що стається.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2024-03-29T05:17:09Z</dcterms:modified>
</cp:coreProperties>
</file>