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dziewice, które były zamknięte w domach, wraz z tymi, które już rodziły, poderwały się, posypały włosy prochem i wypełniły place płaczem i jękami.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дівчата замкнені в кімнатах з тими, що породили, вибігли і чинили надолуження, посипуючи порох на голови, наповнюючи дороги голосінням і стогоном.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2024-04-19T11:51:21Z</dcterms:modified>
</cp:coreProperties>
</file>