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54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te, które właśnie przygotowano na spotkanie, opuściły przydzielone im komnaty ślubne, porzuciły przyzwoitość, która im przystoi i biegały razem bezładnie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щойно відлучені, полишивши шлюбні кімнати і належну скромність, чинили безчинне збіговисько в місті.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2024-04-18T00:33:06Z</dcterms:modified>
</cp:coreProperties>
</file>