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Teodot natomiast postanowił zorganizować spisek. Wziął ze sobą najlepszych spośród powierzonych mu ptolemejskich zbrojnych i przyszedł nocą do namiotu Ptolemeusza, by osobiście go zabić i w ten sposób zakończyć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Теодот задумавши виконати зраду, взявши йому переданих найсильніших птолемейських вояків, пробився вночі до шатра Птолемея, щоб сам його убити і так розвязати війну.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2024-04-26T05:38:45Z</dcterms:modified>
</cp:coreProperties>
</file>