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81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Matki natomiast i opiekunki nowo narodzonych dzieci, porzucały je tu i tam – jedne w domach, drugie zaś na ulicach – i nie oglądając się za siebie, gromadziły się w górującej nad wszystkim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матері і годувальниці, оставивши новонароджених дітей, якими займалися, сюди і туди, одні в домах, інші по дорогах, нестримно збиралися до храму Найвищого.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2024-04-27T00:48:47Z</dcterms:modified>
</cp:coreProperties>
</file>