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29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Różnorodna też była modlitwa tych, którzy się w niej zgromadzili z powodu bezbożnych zamysłów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молитва на це зібраних була різна через безбожне намагання цього.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2024-04-26T16:55:36Z</dcterms:modified>
</cp:coreProperties>
</file>