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345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była też grupa mieszkańców, którzy odważyli się nie dopuścić do tego, czego w pełni zamierzał dokonać,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цими деякі з громадян насмілившись не попускали йому, щоб поклав кінець і думав бажане виповнити,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2024-04-26T17:46:01Z</dcterms:modified>
</cp:coreProperties>
</file>