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3398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tłum, jak poprzednio, pozostawał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множество і як передше в цьому перебувало, молячись.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2024-04-26T19:10:42Z</dcterms:modified>
</cp:coreProperties>
</file>