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71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starsi z otoczenia króla próbowali różnymi sposobami odwieść jego zuchwały umysł od powziętego zamierzenia.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 старці, що при царі, дуже старалися відвести від бажаного задуму його гордий ум.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2024-04-20T11:57:10Z</dcterms:modified>
</cp:coreProperties>
</file>