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2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już się rozzuchwalił i odrzucił wszystko, zaczął przystępować, jak sądził, do wykonania tego, co wcześniej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 він набравши відваги, все відкинувши, вже і чинив вхід, думаючи довершити вищесказане.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2024-04-25T22:58:27Z</dcterms:modified>
</cp:coreProperties>
</file>