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89"/>
        <w:gridCol w:w="6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to ci z jego otoczenia, zwrócili się, by wraz z naszymi błagać Tego, który posiada wszelką władzę, o pomoc w obecnym położeniu, by nie zlekceważył tego bez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prawnego i zuchwałego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бачачи це й ті, що при ньому були, повернулися, щоб з нашими прикликати Того, що має всю силу, щоб поміг в тому, що діється, і не допустив до безбожного і прегордого вчинку.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2024-04-19T23:58:08Z</dcterms:modified>
</cp:coreProperties>
</file>