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ciągłego i pełnego bólu powszechnego krzyku tłumów roznosił się jakiś niewyobrażalny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постійних і сильних неустаючих криків юрби, був якийсь невимовний рев.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2024-04-25T07:08:44Z</dcterms:modified>
</cp:coreProperties>
</file>