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33"/>
        <w:gridCol w:w="6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Dozyteusz, zwany synem Drimylosa, Żyd z pochodzenia, który później odrzucił słuszne obyczaje i wyrzekł się ojczy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stych zasad, wyprowadził króla, a w namiocie położył kogoś nieznaczącego, któremu dane było przyjąć wyrok przeznaczony dla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вивів Досітей, прозваний Дрімулій, родом юдей, що пізніше ж відкинув батьківські закони і відчужився навчання, оставив в шатрі якогось незнаного, якому припало одержати муку того.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2024-04-25T20:59:09Z</dcterms:modified>
</cp:coreProperties>
</file>