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rozpętała się zażarta walka i kiedy sprawy zaczęły przybierać obrót zbyt korzystny dla Antiocha, Arsinoe, wyszła do wojsk z rozpuszczonymi włosami, błagając z rozpaczą i łzami, by z odwagą pomogli sobie i dzieciom oraz kobietom. Obiecywała też, że kiedy zwyciężą, da każdemu po dwie miny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відбувся тяжкий бій і справи для Антіоха радше добре поступали, Архіноя проходжуючись підбадьорувала сили з розчуленням і слізьми з розпущеними косами, щоб вони сміливо помогли собі і дітям і жінкам, обіцявши дати побідникам дві мниси золота кожному.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2024-04-17T06:06:33Z</dcterms:modified>
</cp:coreProperties>
</file>