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4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przeciwnicy zostali zwyciężeni w walce wręcz. Wielu też zostało wziętych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трапилося знищити ворогів в ручному бою, а й схопити багатьох з тих, що несли списи.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2024-04-27T03:00:18Z</dcterms:modified>
</cp:coreProperties>
</file>