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0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król rozprawił się ze spiskiem, uznał za stosowne, by przechodząc przez okoliczne miasta, dodać im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Побідивши ж змову він судив, пішовши, потішити близькі міста,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2024-03-28T08:53:45Z</dcterms:modified>
</cp:coreProperties>
</file>