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3147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 i rozdając świątyniom dary, dodał swoim poddanym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зробивши це і давши храмам дари, мужними вчинив підвладних.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2024-04-24T23:26:32Z</dcterms:modified>
</cp:coreProperties>
</file>