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Żydzi posłali do niego ludzi spośród Rady Starszych i starszyzny, aby go pozdrowili i przynieśli podarunki oraz wyrazili radość z powodu tego wszystkiego, co się wydarzyło, tym bardziej zapragnął przybyć do nich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юдеї післали до нього від старців і старшин, що його вітали і приносили дари і поздоровляли з тим, що сталося, трапилося, що він ще більше жадав якнайшвидше до них прибути.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2024-04-25T13:24:40Z</dcterms:modified>
</cp:coreProperties>
</file>