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4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 pomagałeś naszym ojcom pogrążonym w rozpaczy pośród poniżenia i wybawiałeś ich od wielkich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оскільки, як багато разів гнітили наших батьків, Ти їм поміг в пригнобленні і спас їх від великого зла,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2024-05-04T22:34:16Z</dcterms:modified>
</cp:coreProperties>
</file>