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30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doszedł do siebie, choć został skarcony, wcale nie okazał skruchy, lecz odgrażając się,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часом, пізніше, прийшовши до себе, він зовсім від покарання не прийшов до покаяння, а висказавши гіркі погрози, відійшов.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2024-05-05T01:40:41Z</dcterms:modified>
</cp:coreProperties>
</file>