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Machabejska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850"/>
        <w:gridCol w:w="6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zniszczyłeś czyniących niegdyś nieprawość, wśród których byli też giganci, przekonani o swojej mocy i zuchwałości, sprowadzając na nich niezmierzone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знищив тих, які раніше вчинили беззаконня, між якими були і ґіґанти, що діяли силою і мужністю, навівши на них безмірну воду.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2024-05-05T00:27:57Z</dcterms:modified>
</cp:coreProperties>
</file>