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odrzucili drogocenne obywatelstwo, lecz także brzydzą się mową lub milczeniem tych nielicznych spośród siebie, którzy są szczerze do nas usposobieni, i ciągle łudzą się, że swoim najhaniebniejszym sposobem życia szybko udaremnią nasze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лише відвернули дорогоцінне громадянство, але й гидують словом і мовчанням тих нечисленних з поміж них, що поправді до нас пристають, завжди вважаючи неславною поведінкою, що ми швидко відвернемо справи.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2024-05-05T14:01:42Z</dcterms:modified>
</cp:coreProperties>
</file>