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80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jeszcze nie rozsiało promieni, a król przyjmował przyjaciół, przybył Hermon i zaprosił do wyjścia, wskazując, że to, czego król żądał, jest gotowe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ще не розсілися лучі сонця, і як цар приймав друзів, Ермон ставши, кликав до виходу, показуючи, що бажання царя виконане.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2024-05-03T00:11:45Z</dcterms:modified>
</cp:coreProperties>
</file>