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9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gdy zobaczyli kurzawę wznieconą przez wchodzące przez bramę słonie, towarzyszące im zbrojne wojsko i nadciągający tłum oraz gdy usłyszeli donośny hałas,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юдеї побачили порох походу і чули великий крик, коли слоні виходили з брами, і тієї озброєної сили і множества, що виходила,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2024-05-02T16:53:56Z</dcterms:modified>
</cp:coreProperties>
</file>