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2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głosem zawołały do Władcy wszelkiej mocy, błagając, by zjawił się i zlitował nad nimi, stojącymi już u bram 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закричали дуже великим голосом, прохаючи Володаря всіх сил, щоб змилосердився з появою до них, що вже стоять при брамах аду.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2024-05-02T17:40:58Z</dcterms:modified>
</cp:coreProperties>
</file>