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obrócenie wniwecz wymierzonego przeciwko nim bezbożnego zamierzenia i wybawienie ich swoim wspaniałym objawieniem od zgotowanego im bliskiego już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змінив їхнє неправедне рішення, і спас їх славною появою від тієї готової загибелі, що при ногах.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2024-05-03T00:53:28Z</dcterms:modified>
</cp:coreProperties>
</file>