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663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ich gorliwa modlitwa unosiła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їхня ревна молитва ішла до неба.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2024-05-02T20:06:49Z</dcterms:modified>
</cp:coreProperties>
</file>