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36"/>
        <w:gridCol w:w="2753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скинув задля них багатьох царів, Я побив Фараона з його слугами і все його військо.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2024-04-25T22:31:46Z</dcterms:modified>
</cp:coreProperties>
</file>