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5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вигубив всі народи з перед їхнього лиця і на сході двох областей Я розсіяв народи Тиру і Сидону і Я вигубив всіх їхніх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2024-04-26T08:45:58Z</dcterms:modified>
</cp:coreProperties>
</file>