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3554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 ж говори до них, кажучи: Так говорить Господь: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2024-04-26T19:36:10Z</dcterms:modified>
</cp:coreProperties>
</file>