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32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Явним є, що Я провів вас через море і приготовив вам прохідні стежки в непрохідних, Я вам дав як вождя Мойсея і Аарона священика.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2024-04-26T16:42:29Z</dcterms:modified>
</cp:coreProperties>
</file>