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57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вам дав світло стовпом огня і Я зробив у вас великі чуда. Ви ж про Мене забули, каже Господь.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2024-04-25T20:09:30Z</dcterms:modified>
</cp:coreProperties>
</file>