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6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Перепелиця була вам знаком, Я дав вам табори на оборону і там ви нарікали.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2024-04-18T03:21:33Z</dcterms:modified>
</cp:coreProperties>
</file>